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3b2ba" w14:textId="653b2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Казанского сельского округа Майского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27 декабря 2023 года № 5/8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Казанского сельского округа на 2024-2026 годы согласно приложениям 1, 2 и 3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46472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3119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43304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46472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Казанского сельского округа на 2024 год объем субвенций, передаваемых из районного бюджета в общей сумме 39131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Специалистам в области социального обеспечения,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решения возложить на постоянную комиссию районого маслихата по контролю за исполнением бюджета, развитием экономики и инфраструктуры.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Хызыр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