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383f" w14:textId="25b3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Майского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140161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–2180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–137860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140161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Майского сельского округа на 2024 год объем субвенций, передаваемых из районного бюджета в сумме 34880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