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c54a" w14:textId="40ec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Акжар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9/8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Акжар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93145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7758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93145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села Акжар на 2024 год объем субвенций, передаваемых из районного бюджета в сумме 31832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Акжар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Акжар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