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8403" w14:textId="0418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2022 года № 8/24 "О бюджете Сатинского сельского округа Майского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ноября 2023 года № 13/6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Майский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 бюджете Сатинского сельского округа Майского района на 2023-2025 годы" от 26 декабря 2022 года № 8/24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Сатинского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4 771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40 400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тысяча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2023год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