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52bf" w14:textId="8185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физической культуры и спорта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27 февраля 2023 года № 43/2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Майского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культуры, физической культуры и спорта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культуры, физической культуры и спорта Майского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направление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Постановления на интернет- 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опубликование Постановления в районной газете "Шамшырак";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иных необходимых мер вытекающих из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Майского района Калиакпарова Д.Б.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физической культуры и спорта Майского района"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физической культуры и спорта Майского района" (далее – ГУ "Отдел культуры, физической культуры и спорта Майского района") является государственным органом Республики Казахстан, осуществляющим руководство в сфере культуры, физической культуры и спорта на территории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культуры, физической культуры и спорта Майского района" имеет в ведении следующие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"Культурно-досуговый центр" отдела культуры, физической культуры и спорта Майского района,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библиотечная система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культуры, физической культуры и спорта Майского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культуры, физической культуры и спорта Майского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культуры, физической культуры и спорта Майского района"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культуры, физической культуры и спорта Майского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культуры, физической культуры и спорта Майского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культуры, физической культруы и спорта Майского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культуры, физической культуры и спорта Майского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140800, Майский район, село Коктобе, улица Абылайхана, здание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культуры, физической культуры и спорта Майского района":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- "Май ауданының мәдениет, дене шынықтыру және спорт бөлімі" мемлекеттік мекемесі; на русском языке государственное учреждение "Отдел культуры, физической культуры и спорта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культуры, физической культуры и спорта Майского района" является государство в лице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культуры, физической культуры и спорта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культуры, физической культуры и спорта Майского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культуры, физической культуры и спорта Майского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культуры, физической культуры и спорта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культуры, физической культуры и спорта Майского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ГУ "Отдел культуры, физической культуры и спорта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Целью ГУ "Отдел культуры, физической культуры и спорта Майского района" является является проведение государственной политики, направленной на обеспечение конституционных прав и свобод граждан и общего развития в сферах культуры, физической культуры и спорта в Майском районе.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культуры, физической культуры и спорта Майского района" является реализация государственной политики в сферах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государственной политики в области культуры на территории района путем поддержки и координации деятельности организаций и предприятий культурно-досуговой работы, библиотечного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сбора, анализа и обработки информации о запросах населения в области культуры, физической культуры и спорта, на основе которых определяется приоритетные направления социальной сферы в Майском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массового спорта и национальных видов спорта в Майском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практических мер по пропаганде и формированию здорового образа жизни населения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вносить на рассмотрение акимата и акима Майского района предложения по основным направлениям развития, по целям, приоритетам и стратегии социально-культурного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1-4) представлять интересы государственного учреждения ГУ "Отдел культуры, физической культуры и спорта Майского района" в государственных органах, организаций, учреждений, а также в правоохранительных органах и в суде;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1-5) заключать договоры, соглашения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разрабатывать и проводить мероприятия по культуре, физической культуре и спорту, распределять средства местного бюджета, выделяемые на целевые программы и проекты, контролировать их рациональное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оказывать организационно - методическую, информационную и иную помощь организациям в сфере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сфере культуры, физической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 координирование деятельности государственных организаций культуры района, в сфере библиотечного дела, культурно-досуговой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районных смотров, фестивалей и конкурсов различных сферах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проведения зрелищных культурно-массовых мероприятий на уровне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работы по учету, охране и использованию памятников истории, материальной и духовной культуры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комплекса мероприятий, направленных на поиск и поддерджку талантливой молодежи и перспективных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осущестление проведения социально значимых мероприятий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и выдача охранных обязательств, контроль их выполнения собственниками и пользователями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работы по исполнению программ, проектов по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обеспечивание подготовки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координирование организации и проведения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аттестации государственных организаций культуры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государственную услугу предусмотренную с реестром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докладов, пояснительных записок, информационно-аналитических материалов и справок по сфере культуры, физической культуры и спорта и другим вопросам, относящимся к компетенции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информаций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праворазъяснительной работы в государственном учреждении и подведомственном предприятий и учреждений, контроль за реализацией мероприятий по пропаганде и применению государственных символов,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 состояния кадрового обеспечения, содействие повышению квалификации и участие в проведении аттестации гражданских служащих подведомсвтенной организаций и в учреждений, организация аттестаций рукводителей и заместителей руководителей подведомственного предприятия 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рассмотрение, согласование, утверждение планов финансирования по обязательствам и платежам государственных учреждений, находящихся в ведении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установление и развитие связи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актов акимата и акима района по вопросам, входящим в компетенцию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организация, ведение и совершенствование системы документационного обеспечения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функционирования в ГУ "Отдел культуры, физической культуры и спорта Майского района"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культуры, физической культуры и спорта Майского района"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культуры, физической культуры и спорта Майского района".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культуры, физической культуры и спорта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культуры, физической культуры и спорта Майского района" осуществляется первым руководителем, который несет персональную ответственность за выполнение возложенных ГУ "Отдел культуры, физической культуры и спорта Майского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культуры, физической культуры и спорта Майского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культуры, физической культуры и спорта Майского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культуры, физической культуры и спорта Майского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культуры, физической культуры и спорта Майского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культуры, физической культуры и спорта Майского района", осуществляет руководство его деятельностью, несет персональную ответственность за выполнение возложенных на ГУ "Отдел культуры, физической культуры и спорта Майского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культуры, физической культуры и спорта Майского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 ГУ "Отдел культуры, физической культуры и спорта Майского района" и руководителей подведомственных организаций,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"Отдел культуры, физической культуры и спорта Майского района"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и освобождает от должностей руководителей подведомственных предприятия и учреждения культуры района, проводит их аттестацию согласно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совещания с участием работников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ГУ "Отдел культуры, физической культуры и спорта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отправляет сотрудников ГУ "Отдел культуры, физической культуры и спорта Майского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выдает доверенности на право представления интересов ГУ "Отдел культуры, физической культуры и спорта Майского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культуры, физической культуры и спорта Майского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культуры, физической культуры и спорта Майского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культуры, физической культуры и спорта Майского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ГУ "Отдел культуры, физической культуры и спорта Майского района" и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культуры, физической культуры и спорта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культуры, физической культуры и спорта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"Отдел культуры, физической культуры и спорта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культуры, физической культуры и спорта Майского района"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культуры, физической культуры и спорта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культуры, физической культуры и спорта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культуры, физической культуры и спорта Майского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культуры, физической культуры и спорта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