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040a" w14:textId="b8f0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Акжар Майского района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24 марта 2023 года № 65/3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округа", акимат Майского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"Аппарат акима села Акжар Майского района Павлодарской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Акжар Майского района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направление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размещение постановления на интернет-ресурсе акимата Майского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принятие иных необходимых мер,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Майского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села Акжар Майского района Павлодарской области"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"Аппарат акима села Акжар Майского района Павлодарской области" (далее – аппарат акима) является государственным учреждением, обеспечивающим деятельность акима села Акжар Майского района Павлодарской области (далее – аким) и осуществляющим иные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акима осуществляет свою деятельность в соответствии с Конституцией, Трудовым и Бюджетным Кодексами, Административным процедурно - 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административных правонарушениях", Законами Республики Казахстан "О местном государственном управлении и самоуправлении в Республике Казахстан", "О государственной службе Республики Казахстан", "О государственных услугах", "О противодействии коррупции", "О мобилизационной подготовке и мобилизации", "О воинской службе и статусе военнослужащих", "О гражданской защите",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 в соответствии с бюджетным законодательством Республики Казахстан и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постановлением Правительства Республики Казахстан от 31 октября 2018 года № 703.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Положение об аппарате акима, его структура утверждаются акиматом Майского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аппарата акима на государственном языке: –"Павлодар облысы Май ауданының Ақжар ауылы әкімінің аппараты" мемлекеттік мекемесі; государственное учреждение "Аппарат акима села Акжар Майского района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аппарата акима: Республика Казахстан, Павлодарская область, 140800, Майский район, село Акжар, улица Жамбыл Жабаева,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аппарата акима: рабочие дни: понедельник - пятница с 9.00 до 18.30 часов, обеденный перерыв с 13.00 до 14.30 часов, выходные дни: суббота –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"Аппарат акима села Акжар Майского района Павлодарской области" является государство в лице акиматаМайского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образуется, упраздняется и реорганизуется акиматом Майского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Аппарат акима является государственным учреждением, содержащимся за счет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аппарата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аппарата акима является обеспечение деятельности акима села по реализации государственной политики на подведомственной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аппарата акима является проведение государственной политики на подведомственной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акимат Майского района отчет об исполнении бюджета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представляет на утверждение собрания местного сообщества программу развития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государства по вопросам коммунального имущества местного самоуправления, осуществляет защиту права собственности села (коммунальной собственности местного самоуправления);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 "О местном государственном управлении и самоуправлении в Республике Казахстан" и "О государственном имуществе",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приватизации, и контроль за соблюдением условий договоров купли-продажи;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необходимую информацию, документы и материалы от должностных лиц государственных органов и других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Обязанности аппарата акима,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 оказывать государственные услуги населению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 и нормативными-правовыми актами в области оказания государственных услуг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аппарата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пределах своей компетенции осуществляет регулирование земельных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обеспечивает сохранение коммунального жилищного фонда села, а также строительство, реконструкцию, ремонт и содержание автомобильных дорог в селе;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содействует организации крестьянских или фермерских хозяйств, развитию предпринимательской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меры государственной поддержки социального предпринимательства в соответствии с Предпринимательским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организует совершение нотариальных действий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отмечает безработных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организует работу по сохранению исторического и культурного наследия;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помощь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организует общественные работы, молодежную практику и социальные рабочие места;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уполномоченным органом по физической культуре и спорту и общественными объединениями лиц с инвалидностью проведение оздоровительных и спортивных мероприятий среди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совместно с общественными объединениями лиц с инвалидностью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благотворительной и социальной помощи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содействует развитию местной социальной инфраструктуры;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организует движение общественного 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содействие государственной ветеринарной организации, созданной местным исполнительным органом области, при выполнении ими функций в области ветеринарии на территории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взаимодействует с органами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принимает участие в работе сессий Майского районного маслихата при утверждении (уточнении)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обеспечивает деятельность учреждений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организует в пределах своей компетенции водоснабжение населенных пунктов и регулирует вопросы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организует работы по благоустройству, освещению, озеленению и санитарной очистке населенных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содействует занятости осужденных, отбывающих наказание в учреждениях уголовно-исполнительной системы, в том числе путем: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вносит в акимат Майского района предложений по организации транспортного сообщения с районным центром;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проводит инвентаризацию жилищного фонда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по согласованию с акимом Майского района и собранием местного сообщества снос аварийного жилья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ведет похозяйственный учет согласно утвержденной уполномоченным органом в области государственной статистики статистической методологии;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организует ведение регистрационных записей по форме, утвержденной уполномоченным органом в области государственной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обеспечивает достоверность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предоставляет земельные участки в частную собственность и землепользование, за исключением случаев, предусмотренных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устанавливает публичный сервитут;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вносит предложения в районный акимат по вопросу изъятия земельных участков, в том числе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обеспечивает реализацию Плана по управлению пастбищами и их использованию и представляет ежегодный отчет об итогах его реализации органу местного самоуправления (сходу местного сообщества);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публикует в средствах массовой информации, распространяемых на соответствующих территориях, ежегодные отчеты об итогах реализации Плана по управлению пастбищами и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осуществляет разъяснительную работу среди пастбищепользователей о проведении мероприятий по рациональному использованию пастбищ;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обеспечивает совместно с органами местного самоуправления соблюдение предельно допустимых норм нагрузки на общую площадь пастбищ;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определяет места выпаса животных на землях населенного пункта;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принимает решение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территории села;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принимает решение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территории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оказывает содействие операторам почты в размещении на их территории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содействует эффективному функционированию почтовой связи на территории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обеспечивает выполнение мероприятий по мобилизационной подготовке и мобилизации в селе;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оказывает содействие местным органам военного управления в их работе в мирное время и при объявлении мобилизации, участвует в проведении военно-экономических и командно-штабных учений на территории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и проводит работу по бронированию военнообязанных;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обеспечивает реализацию комплекса мероприятий по переводу государственных органов и организаций на функционирование в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организует и обеспечивает в селе своевременное оповещение и доставку граждан, подлежащих призыву, поставку техники на сборные пункты или в воинские части и специальные государственные органы, в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проводит среди населения разъяснительную работу о порядке действий при объявлении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69) вносит в районный представительный и исполнительный органы предложения об отнесении населенных пунктов к категории сел, об их упразднении и преобразовании;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с учетом мнения населения соответствующего населенного пункта вносит в районный представительный и исполнительный органы предложения о наименовании и переименовании села, а также уточнении и изменении транскрипции их наименований;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вносит в районный представительный и исполнительный органы предложения об установлении и изменении границ села;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с учетом мнения населения соответствующей территории села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обеспечивает повышение качества, доступность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обеспечивает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рассматривает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принимает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обеспечивает повышение квалификации работников в сфере оказания государственных услуг, общения с лицами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принимает меры по оптимизации и автоматизации процессов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80) обеспечивает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обеспечивает соблюдение услугодателями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принимает меры, направленные на противодействие коррупции в аппарате акима,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84) в пределах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вправе рассматривать дела об административных правонарушениях и налагать административные взыскания за нарушения, совершенные на территории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представляет аппарат акима во всех государственных органах, суде и иных организациях, независимо от форм собственности и выдает доверенности сотрудникам аппарата акима на право представления интересов аппарат акима во всех государственных органах, суде и иных организациях независимо от форм собственности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Аким назначает и освобождает от должностей работников аппарата акима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Аким в порядке установленным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поощрение работников аппарата акима, оказание материальной помощи, наложение на них дисциплинарных взысканий.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Аким не имеет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акима в период его отсутствия осуществляется лицом, его замещающим в соответствии с трудовым законодательством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Взаимоотношения между аппаратом акима и уполномоченным органом по управлению коммунальным имуществом (местным исполнительным органом района) регулируются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Взаимоотношения между аппаратом акима и уполномоченным органом соответствующей отрасли (местным исполнительным органом района) регулируются Законами Республики Казахстан "О местном государственном управлении и самоуправлении в Республике Казахстан" и "О государственной службе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Взаимоотношения между администрацией аппарата акима и трудовым коллективом определяется в соответствии с Трудовым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коллективным договором.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Аппарат акима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Имущество, закрепленное за аппаратом акима, относится к коммунальной собственности села (местного самоуправления).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Реорганизация и упразднение аппарата акима осуществляется в порядке, определяемом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