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bce9" w14:textId="489b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Сатинского сельского округа Майского района Павлодарской области от 4 августа 2023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от 30 мая 2023 года, аким Сатинского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"Гагарина" в селе Саты Сатинского сельского округа именем "Махмет Қайырбаев".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Сатинского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Дюсупов А.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