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ef6f8" w14:textId="9fef6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районного маслихата от 23 декабря 2022 года № 33/199 "О бюджете сельского округа Кемеңгер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районного маслихата Павлодарской области от 24 мая 2023 года № 3/31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Павлодарский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в 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"О бюджете сельского округа Кемеңгер на 2023-2025 годы" от 23 декабря 2022 года № 33/199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сельского округа Кемеңгер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105 355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14 173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91 182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затраты– 105 724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369 тысяч тенге.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Павлодарского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Шугаев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33/199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cельского округа Кемеңгер на 2023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