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ea44" w14:textId="1b5e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24 мая 2023 года № 3/43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маслихата Павлодарского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 государственного учреждения "Аппарат маслихата Павлодарского района"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Павлодарского района" является государственным органом Республики Казахстан, осуществляющим организационное, правовое, материально-техническое и иное обеспечение аппарата маслихата Павлодарского района, оказывающим помощь депутатам в осуществлении их полномочий.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Павлодарского района" не имеет ведомств.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маслихата Павлодарского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Павлодарского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Павлодарского района"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Павлодарского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Павлодарского района"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Павлодарского района" утверждается в соответствии с действующим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улица Каирбаева, 32.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– государственное учреждение "Аппарат маслихата Павлодарского района".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маслихата Павлодарского района".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маслихата Павлодарского района" осуществляется из местного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маслихата Павлодарского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Павлодарского района".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Цели, задачи и полномочия государственного органа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принятия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регистраций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рамках своих полномочий организационно-технических и других условий, необходимых для обеспечения доступа к информации о деятельности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трансляций открытых заседаний районного маслихата, в режиме онлайн на интернет-ресурсе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Цель и предмет деятельности государственного учреждения "Аппарат маслихата Павлодарского района" является организационное, правовое, метериально-техническое обеспечение маслихата, ее постоянных комиссий, оказание помощи депутатам в осуществлении их полномочий.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работников государственных органов и иных организаций (по согласованию) для участие в подготовки вопросов, вносимых на рассмотрение районного маслихата и его постоянных (временных) комиссий;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принятие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проведение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постоянный правовой мониторинг в отношении нормативных правовых актов устаревших, коррупциогенных и неэффективно реализуемых норм права, принятых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расходы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бесперебойное функционирование и своевременное актуализирование официального сайта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проекты нормативных правовых актов, разработчиком которого является районный маслихат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разработку плана работы районного маслихата и вносить его на рассмотрение сессии районного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заседаний постоянных комиссий, публичных слушаний, "круглых столов", рабочие поездки,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разрабатывать проект предложений депутата и вносить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обращения физических и юридических лиц по вопросам деятельности районного маслихата. 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  государственного органа, коллегиальных органов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маслихата Павлодарского района" осуществляется председателем районного маслихата, который несет персональную ответственность за выполнение возложенных на государственное учреждение "Аппарат маслихата Павлодарского района" задач и осуществление им своих функций.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маслихата Павлодарского района" избирается на должность и освобождается от должности в соответствии с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19.Полномочия председателя маслихата района: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за образцовое выполнение должностных обязанностей поощряет государственных служащих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за совершение дисциплинарного проступка налагает дисциплинарные взыскания на государственных служащих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меры, направленные на противодействие коррупции в государственном учреждении "Аппарат маслихата Павлодарского района"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выполняет иные полномочия, предусмотренные Законом, законодательством Республики Казахстан, регламентом и решением маслихата.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районного маслихата определяет полномочия руководителя аппарата маслихата района в соответствии с действующим законодательством.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района возглавляется председателем маслихата района,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Взаимоотношение между государственным учреждением "Аппарат маслихата Павлодарского района"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Взаимоотношения между государственным учреждением "Аппарат маслихата Павлодарского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 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маслихата Павлодарского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Павлодарского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"Аппарат маслихата Павлодарского района"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"Аппарат маслихата Павлодарского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"Аппарат маслихата Павлодарского района"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