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7a28b5" w14:textId="d7a28b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Павлодарского районного маслихата от 23 декабря 2022 года № 33/196 "О бюджете Зангарского сельского округа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Павлодарского районного маслихата Павлодарской области от 19 октября 2023 года № 8/76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Павлодарский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Павлодарского районного маслихата "О бюджете Зангарского сельского округа на 2023-2025 годы" от 23 декабря 2022 года № 33/196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бюджет Зангарского сельского округа на 2023-2025 годы согласно приложениям 1, 2 и 3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94 060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4 492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89 568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затраты– 94 642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- 582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582 тысяч тенге.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Павлодарского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Шугаев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19 октября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8/76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23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33/196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Зангарского cельского округа на 2023 год 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94 060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89 568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89 568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89 568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29 522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нсаеленных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