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5294" w14:textId="0095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23 декабря 2022 года № 33/197 "О бюджете Заринского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Заринского сельского округа на 2023-2025 годы" от 23 декабря 2022 года № 33/197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Заринского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90 516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