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ca0b" w14:textId="873c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ОО внесении изменений в решение Павлодарского районного маслихата от 23 декабря 2022 года № 33/199 "О бюджете сельского округа Кемеңгер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сельского округа Кемеңгер на 2023-2025 годы" от 23 декабря 2022 года № 33/199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Кемеңгер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100 733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101 102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cельского округа Кемеңгер на 2023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89 060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