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194f" w14:textId="5341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2022 года № 33/202 "О бюджете села Ольгинка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села Ольгинка на 2023-2025 годы" от 23 декабря 2022 года № 33/202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села Ольгинка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70 189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1 277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