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e0d5" w14:textId="7fce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Григорьевского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сҰл для участия в сходе местного сообщества на территории Григорьевского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25 ноября 2022 года № 31/180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Григорьевского сельского округа Павлодарского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 для участия в сходе местного сообщества на территории Григорьевского сельского округа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Григорьевского сельского округа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Григорьевского сельского округа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Григорьевского сельского округа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Григорьевского сельского округа подразделяется на участки: сҰла Набережное, Жана кала.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Григорьевского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Григорьевского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Григорьевского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Григорьевского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Григорьевского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 для участия в сходе местного сообщества на территории Григорьевского сельского округа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сҰл для участия в сходе местного сообщества на территории Григорьевского сельского округа: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Набережное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 кала–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