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bb6f" w14:textId="050b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Зангарского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Зангарского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25 ноября 2022 года № 31/179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Зангарского сельского округа Павлодарского района".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Зангарского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Зангарского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Зангарского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Зангарского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Зангарского сельского округа подразделяется на участки: сҰла Зангар, Коряковка.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Зангарского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Зангарского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Зангарского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Зангарского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Зангарского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Зангарского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Зангарского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Зангар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Коряковка – 3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