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7d19" w14:textId="d3b7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сельского округа Кемеңгер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19 октября 2023 года № 8/89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и количественный состав представителей жителей сҰл для участия в сходе местного сообщества на территории сельского округа Кемеңгер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26 января 2022 года № 20/108 "Об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сельского округа Кемеңгер Павлодарского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количественный состав представителей жителей сел для участия в сходе местного сообщества на территории сельского округа Кемеңгер Павлодарского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сельского округа Кемеңгер Павлодарского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сельского округа Кемеңгер Павлодарского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 Кемеңгер Павлодарского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Кемеңгер подразделяется на участки: сҰла Кемеңгер, Шанды, станция Красноармейка.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Кемеңгер созывается и организуется проведение раздельного схода местного сообщества в пределах села.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Кемеңгер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Кемеңгер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Кемеңгер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Павлодарского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 Кемеңгер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Количественный состав представителей жителей сел для участия в сходе местного сообщества на территории сельского округа Кемеңгер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Количественный состав представителей жителей сҰл для участия в сходе местного сообщества на территории сельского округа Кемеңгер: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Кемеңгер – 3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Шанды – 2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Красноармейка – 2 человека.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