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2a72" w14:textId="ca52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села Ольгинка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села для участия в сходе местного сообщества на территории села Ольгинка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25 ноября 2022 года № 31/181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села Ольгинка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8/90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села для участия в сходе местного сообщества на территории села Ольгинка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Ольгинка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села Ольгинка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 Ольгинка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Ольгинка подразделяется в разрезе улиц: от улицы Жамбыла до улицы Целинная, от улицы Тимирязева до улицы Гагарина, от улицы Тәуелсіздік до улицы Абая, от улицы Камзина до улицы Мира.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Ольгинка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Ольгинка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Ольгинка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Ольгинка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Ольгинка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села для участия в сходе местного сообщества на территории села Ольгинка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села для участия в сходе местного сообщества на территории села Ольгинка определяется в разрезе улиц: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улицы Жамбыла до улицы Целинная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улицы Тимирязева до улицы Гагарина – 2 человека; от улицы Тәуелсіздік до улицы Абая – 2 человека; от улицы Камзина до улицы Мира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