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6e5a" w14:textId="ed86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Черноярского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19 октября 2023 года № 8/91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и количественный состав представителей жителей сҰл для участия в сходе местного сообщества на территории Черноярского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26 января 2022 года № 20/106 "Об утверждении порядка проведения раздельных сходов местного сообщества и определения количества представителей жителей сҰл для участия в сходе местного сообщества на территории Черноярского сельского округа Павлодарского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8/91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количественный состав представителей жителей сел для участия в сходе местного сообщества на территории Черноярского сельского округа Павлодарского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Черноярского сельского округа Павлодарского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Черноярского сельского округа Павлодарского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Черноярского сельского округа Павлодарского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Черноярского сельского округа подразделяется на участки: сҰла Новочерноярка, Черноярка, СычҰвка.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Черноярского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Черноярского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Черноярского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Черноярского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Павлодарского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Черноярского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Количественный состав представителей жителей сел для участия в сходе местного сообщества на территории Черноярского сельского округа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Количественный состав представителей жителей сҰл для участия в сходе местного сообщества на территории Черноярского сельского округа: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Новочерноярка – 3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Черноярка – 2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СычҰвка – 2 человека.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