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a7f8" w14:textId="2d3a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Луганского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Луганского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января 2022 года № 20/104 "Об утверждении порядка проведения раздельных сходов местного сообщества и определения количества представителей жителей сҰл для участия в сходе местного сообщества на территории Луганского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Луганского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Луганского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Луганского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Луганского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Луганского сельского округа подразделяется на участки: сҰла Луганск, Аккудык, Богдановка.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Луганского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Луганского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Луганского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Луганского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Луганского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Луганского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Луганского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Луганск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Аккудык – 1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