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a88b" w14:textId="a2ba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Чернорецкого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19 октября 2023 года № 8/97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и количественный состав представителей жителей сҰл для участия в сходе местного сообщества на территории Чернорецкого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25 ноября 2022 года № 31/176 "Об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Чернорецкого сельского округа Павлодарского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количественный состав представителей жителей сел для участия в сходе местного сообщества на территории Чернорецкого сельского округа Павлодарского района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Чернорецкого сельского округа Павлодарского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Чернорецкого сельского округа Павлодарского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Чернорецкого сельского округа Павлодарского района,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Чернорецкого сельского округа подразделяется на участки: сҰла Чернорецк, Достык, Караголь, Пресное.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Чернорецкого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Чернорецкого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Чернорецкого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Чернорецкого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Павлодарского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Чернорецкого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Количественный состав представителей жителей сел для участия в сходе местного сообщества на территории Чернорецкого сельского округа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Количественный состав представителей жителей сҰл для участия в сходе местного сообщества на территории Чернорецкого сельского округа: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Чернорецк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Достык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Караголь – 2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Пресное – 2 человека.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