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d534" w14:textId="02bd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Павлодарского районного маслихата от 27 марта 2018 года № 30/171 "Об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Павлодарского района" и признании утратившим силу решения Павлодарского районного маслихата от 17 марта 2017 года № 14/98 "Об утверждении методики оценки деятельности административных государственных служащих корпуса "Б" государственного учреждения "Аппарата маслихата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24 мая 2023 года № 3/44. Зарегистрировано Департаментом юстиции Павлодарской области 25 мая 2023 года № 7340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27 марта 2018 года № 30/171 "Об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Павлодарского района" и признании утратившим силу решения Павлодарского районного маслихата от 17 марта 2017 года № 14/98 "Об утверждении методики оценки деятельности административных государственных служащих корпуса "Б" государственного учреждения "Аппарата маслихата Павлодарского района" (зарегистрированное в Реестре государственной регистрации нормативных правовых актов за № 5945).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