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b55c" w14:textId="500b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Заринского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ноября 2023 года № 9/106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Заринского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14 декабря 2022 года № 32/191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Заринского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9/106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Заринского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Заринского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Заринского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Заринского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Заринского сельского округа подразделяется на участки: сҰла Заря, Бирлик, Жертумсык, Подстепное.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Заринского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Заринского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Заринского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Заринского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Заринского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Заринского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сел для участия в сходе местного сообщества на территории Заринского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село Заря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село Бирлик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село Жертумсык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село Подстепное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