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d4b4" w14:textId="c78d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Кенесского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21 ноября 2023 года № 9/107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Кенесского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26 января 2022 года № 20/105 "Об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Кенесского сельского округа Павлодарского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9/107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Кенесского сельского округа Павлодарского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Кенесского сельского округа Павлодарского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Кенесского сельского округа Павлодарского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Кенесского сельского округа Павлодарского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Кенесского сельского округа подразделяется на участки: села Новоямышево, Айтім, Каратогай.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Кенесского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Кенесского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Кенесского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Кенесского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Павлодарского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Кенесского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Количественный состав представителей жителей сел для участия в сходе местного сообщества на территории Кенесского сельского округа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Количественный состав представителей жителей сел для участия в сходе местного сообщества на территории Кенесского сельского округа: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Новоямышево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Айтім – 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Каратогай – 2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