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9256" w14:textId="2a99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Павлодарского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15 декабря 2023 года № 10/112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с учетом ограничений, предусмотренных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прибывшим для работы и проживания в сельские населенные пункты Павлодарского района,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с учетом ограничений, предусмотренных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прибывшим для работы и проживания в сельские населенные пункты Павлодарского района, бюджетный кредит для приобретения или строительства жилья в сумме, не превышающей две тысячи 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