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ef573" w14:textId="9bef5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Ефремовского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28 декабря 2023 года № 12/115.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Ефремовского сельского округа на 2024-2026 годы согласно приложениям 1, 2 и 3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98 164 тысячи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10 397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87 447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98 321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Павлодарского районного маслихата Павлодарской области от 22.05.2024 </w:t>
      </w:r>
      <w:r>
        <w:rPr>
          <w:rFonts w:ascii="Times New Roman"/>
          <w:b w:val="false"/>
          <w:i w:val="false"/>
          <w:color w:val="000000"/>
          <w:sz w:val="28"/>
        </w:rPr>
        <w:t>№ 18/152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бюджете Ефремовского сельского округа на 2024 год объем субвенции, передаваемой из районного бюджета в сумме 29 266 тысяч тенге.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Ефремовского сельского округа на 2024 год (с изменениями)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Павлодарского районного маслихата Павлодарской области от 22.05.2024 </w:t>
      </w:r>
      <w:r>
        <w:rPr>
          <w:rFonts w:ascii="Times New Roman"/>
          <w:b w:val="false"/>
          <w:i w:val="false"/>
          <w:color w:val="ff0000"/>
          <w:sz w:val="28"/>
        </w:rPr>
        <w:t>№ 18/152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Ефремовского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Ефремовского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