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13216" w14:textId="a2132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Кенесского cельского округа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районного маслихата Павлодарской области от 28 декабря 2023 года № 12/118.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Павлодарский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Кенесского cельского округа на 2024-2026 годы согласно приложениям 1, 2 и 3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110 824 тысячи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14 288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96 117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111 494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670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Павлодарского районного маслихата Павлодарской области от 22.05.2024 </w:t>
      </w:r>
      <w:r>
        <w:rPr>
          <w:rFonts w:ascii="Times New Roman"/>
          <w:b w:val="false"/>
          <w:i w:val="false"/>
          <w:color w:val="000000"/>
          <w:sz w:val="28"/>
        </w:rPr>
        <w:t>№ 18/155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 в бюджете Кенесского cельского округа на 2024 год объем субвенции, передаваемой из районного бюджета в сумме 93 314 тысяч тенге.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Павлодарского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Шугаев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12/118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Кенесского cельского округа на 2024 год (с изменениями)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Павлодарского районного маслихата Павлодарской области от 22.05.2024 </w:t>
      </w:r>
      <w:r>
        <w:rPr>
          <w:rFonts w:ascii="Times New Roman"/>
          <w:b w:val="false"/>
          <w:i w:val="false"/>
          <w:color w:val="ff0000"/>
          <w:sz w:val="28"/>
        </w:rPr>
        <w:t>№ 18/155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110 824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96 117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96 117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12/118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Кенесского cельского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12/118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Кенесского cельского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