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811e" w14:textId="22e8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Луганского cельского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28 декабря 2023 года № 12/120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Луганского cельского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79 316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Луганского cельского округа на 2024 год объем субвенции, передаваемой из районного бюджета в сумме 64 576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cельского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cельского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cельского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