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8b7f" w14:textId="1b08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Чернорецк Чернорецкого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Чернорецкого сельского округа Павлодарского района Павлодарской области от 20 июля 2023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учитывая мнение жителей села Чернорецк Чернорецкого сельского округа и на основании заключения областной ономастической комиссии от 30 мая 2023 года, аким Чернорецкого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Чернорецк Чернорецкого сельского округа Павлодарского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"Ленина" на улицу "Сәкен Сейфуллин";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"Советова" на улицу "Ахмет Байтұрсынұлы";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"Тургенева" на улицу "Тәуелсіздік";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"Комсомольская" на улицу "Қаныш Сәтбаев";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"Лермонтова" на улицу "Дінмұхамед Қонаев".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Чернорецкого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