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1c7d" w14:textId="cd71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Кемеңгер сельского округа Кемеңгер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Кемеңгер Павлодарского района Павлодарской области от 3 августа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учитывая мнение жителей села Кемеңгер сельского округа Кемеңгер и на основании заключения областной ономастической комиссии от 30 мая 2023 года, аким сельского округа Кемеңгер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"Кубанская" села Кемеңгер сельского округа Кемеңгер Павлодарского района на улицу "Қайрат Рысқұлбеков".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Кемеңгер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