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98fe" w14:textId="caf9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Шакат Шакатского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Шакатского сельского округа Павлодарского районна Павлодарской области от 20 июля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областной ономастической комиссии от 30 мая 2023 года, аким Шакатского сельского округа Павлодарского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следующую улицу села Шакат Шакатского сельского округа Павлодарского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улицу "Механизаторская" на улицу "Кабзакир Кушманова".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Шакатского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