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03ea" w14:textId="cc70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Успенского районного маслихата от 22 июня 2018 года № 152/31 "Об утверждении регламента собрания местного сообщества сел и сельских округов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9 августа 2023 года № 29/5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"Об утверждении регламента собрания местного сообщества сел и сельских округов Успенского района" от 22 июня 2018 года № 152/31 (зарегистрирован в Реестре государственной регистрации нормативных правовых актов за № 6011)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абзац десятый 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