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74de" w14:textId="4fa7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Успенского районного маслихата от 2 апреля 2018 года № 142/28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9 августа 2023 года № 37/5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Успенский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от 2 апреля 2018 года № 142/28 (зарегистрированное в Реестре государственной регистрации нормативных правовых актов под № 5954)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района", утвержденную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действуют до 31 августа 2023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коммунального государственного учреждения "Аппарат маслихата Успенского района".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Успенского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142/28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коммунального государственного учреждения "Аппарат маслихата Успенского района" (далее – аппарат маслихата)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под № 16299) (далее – Типовая методика) и определяет порядок оценки деятельности административных государственных служащих корпуса "Б" коммунального государственного учреждения "Аппарат маслихата Успенского района" (далее – служащие корпуса "Б").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 – председатель Успенского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 – руководитель аппарата маслихата;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– административный государственный служащий корпуса "Б" категорий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6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 – главным специалистом (далее – главный специалист), в том числе посредством информационной системы.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главным специалистом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Главный специалист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аппарате маслихата у руководителя аппарата в течение трех лет со дня завершения оценки, а также при наличии технической возможности в информационной системе.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руководителем аппарата при содействии всех заинтересованных лиц и сторон.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Главный специалист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главному специалисту и участникам калибровочных сессий.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осуществляется на основе оценки достижения КЦИ.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главным специалистом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главный специалист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главный специалист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 и на повышение эффективности деятельности государственного органа.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главный специалист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главным специалистом.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главный специалист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главным специалистом.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аппарата, для каждого оцениваемого лица.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Руководитель аппарата маслихата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руководителем аппарата должны быть учтены результаты оценки метода 360, в том числе наименее выраженные компетенции служащего.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распоряжение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организовывает деятельность калибровочной сессии.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Главный специалист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методики, и подписывает его.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(далее – протокол).</w:t>
      </w:r>
    </w:p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