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c47d" w14:textId="a67c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29 декабря 2022 года № 154/26 "О бюджетах сельских округов Успенского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 октября 2023 года № 44/8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"О бюджетах сельских округов Успенского района на 2023-2025 годы" от 29 декабря 2022 года № 154/26 (зарегистрировано в государственном реестре нормативных правовых актов Республики Казахстан под № 176409)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Успенского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469 227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431 282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471 170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1 943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Равнопольского сельского округа на 2023-2025 годы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1 018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Ольгинского сельского округа на 2023-2025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56 760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1 341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Новопокровского сельского округа на 2023-2025 годы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168 256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Лозовского сельского округа на 2023-2025 годы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68 682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1 243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Конырозекского сельского округа на 2023-2025 годы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81 321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1 318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Козыкеткенского сельского округа на 2023-2025 годы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371 575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362 276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706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Равнопольского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Ольгинского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Лозовского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Конырозекского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Козыкеткенского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