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06e8" w14:textId="fe20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Успенского районного маслихата от 25 ноября 2022 года № 131/23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Успенского района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23 октября 2023 года № 53/9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25 ноября 2022 года № 131/23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Успенского района на 2023 год"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Успенский районный маслихат РЕШИЛ:".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