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dadf6" w14:textId="7adad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Успенского района Павлодарской области от 16 марта 2018 года № 71/3 "Об утверждении методики оценки деятельности административных государственных служащих корпуса "Б" исполнительных органов акимата Успенского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17 марта 2023 года № 73/3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Успенского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Успенского района Павлодарской области от 16 марта 2018 года № 71/3 "Об утверждении методики оценки деятельности административных государственных служащих корпуса "Б" исполнительных органов акимата Успенского района" (зарегистрированное в Реестре государственной регистрации нормативных правовых актов за № 5935)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исполнительных органов акимата Успенского района, утвержденную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Успенского района.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Мақашев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"16" марта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71/3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исполнительных органов акимата Успенского района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исполнительных органов акимата Успенского района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(далее – Типовая методика) и определяет порядок оценки деятельности административных государственных служащих корпуса "Б" исполнительных органов акимата Успенского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Е-1, Е-2, E-R-1;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пунктом 4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4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удовлетворительно"" от 0 до 1,99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аппарата акима Успенского района (далее – служба управления персоналом), в том числе посредством информационной системы.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службы управления персоналом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и участникам калибровочных сессий.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 отделом экономики и бюджетного планирования Успенского района, координирующего вопрос стратегического планирования,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4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управления персоналом по согласованию с отделом экономики и бюджетного планирования Успенского района, координирующим вопрос стратегического планирования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4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методики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методики, служащие корпуса "Б" по форме, согласно приложению 6 к Типовой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к Типовой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12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Калибровочная сессия проводится в течение десяти рабочих дней со дня обращения служащего в порядке, предусмотренном в пункте 12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