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dc1a" w14:textId="0eed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Успенского района Павлодарской области от 16 марта 2018 года № 71/3 "Об утверждении методики оценки деятельности административных государственных служащих корпуса "Б" исполнительных органов акимата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31 июля 2023 года № 213/7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Успенского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Успенского района Павлодарской области от 16 марта 2018 года № 71/3 "Об утверждении методики оценки деятельности административных государственных служащих корпуса "Б" исполнительных органов акимата Успенского района" (зарегистрированное в Реестре государственной регистрации нормативных правовых актов за № 5935)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акимата Успенского района, утвержденную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Успенского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 от "___"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"16"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Успенского района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акимата Успенского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 и определяет порядок оценки деятельности административных государственных служащих корпуса "Б" исполнительных органов акимата Успенского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действует до 31.08.2023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действует до 31.08.2023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аппарата акима Успенского района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службы управления персоналом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отделом экономики и бюджетного планирования Успенского района, координирующего вопрос стратегического планирования,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 отделом экономики и бюджетного планирования Успенского района, координирующим вопрос стратегического планирования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6 действует до 31.08.2023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