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0f36" w14:textId="6750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отношений"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 августа 2023 года № 215/8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земельных отношений"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Успенского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___________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отношений" Успенского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Успенского района" (далее - ГУ "Отдел земельных отношений" Успенского района) является государственным органом Республики Казахстан, осуществляющим руководство в сфере земельных отношений на территории Успенского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земельных отношений" Успенского района не имеет ведомств.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земельных отношений" Успенского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земельных отношений" Успенского района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земельных отношений" Успенского района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земельных отношений" Успенского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земельных отношений" Успенского района по вопросам своей компетенции в установленном законодательством порядке принимает решения, оформляемые приказами руководителя ГУ "Отдел земельных отношений" Успенского районаи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земельных отношений" Успенского района утверждаются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10 лет Независимости, 30.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деятельности ГУ "Отдел земельных отношений" Успенского района: рабочие дни понедельник-пятница с 9-00 до 18-30 часов, обеденный перерыв с 13-00 до 14-30 часов, выходные дни: суббота – 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–Успен ауданының "Жер қатынастары бөлімі" мемлекеттік мекемесі, на русском языке - государственное учреждение "Отдел земельных отношений" Успенского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земельных отношений" Успенского района является государство в лице акимата Успенского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земельных отношений" Успенского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земельных отношений" Успенского района осуществляется из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земельных отношений" Успенского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земельных отношений" Успенского района.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земельных отношений" Успенского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земельных отношений" Успенского района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земельных отношений" Успенского района является проведение государственной политики в сфере земельных отношений в Успенском районе.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земельных отношений" Успенского района является осуществление государственной политики в вопросах регулирования земельных отношений на территории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 исполнение земельного законодательства, решений областных, районных представительных и исполнительных органов по организации использования охраны земель.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 пределах своей компетенции запрашивать и получать на безвозмездной основе в установленном законодательством порядке от государственных органов, учреждений, организаций, должностных лиц, собственников земельных участков и землепользователей необходимую информацию, документы и иные материалы по вопросам, связанным с исполнением задач, поставленных перед ГУ "Отдел земельных отношений"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вносить на рассмотрение акимата и акима района и в вышестоящие организации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участвовать в подготовке проектов нормативных правовых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в пределах своих полномочий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вести бухгалтерский учет и финансовую отчетность государственного учреждения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осуществлять иные обязанности по вопросам земельных отношений, не противоречащих действующему законодательству Республики Казахстан и функциональным обязанностям.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района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земель, проектов и схем по рациональному использованию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земельных торгов (конкурсов, 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учета обращений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государственных услуг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ведение учета и отчетности по оказанию государственных услуг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воинского учета военнообязанных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соблюдение системы документооборота, хранения и сдачи документов в архив,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взаимодействия с государственными органами, должностными лицами для реализации задач, возложенных на ГУ "Отдел земельных отношений"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установление публичных сервитутов в соответствии со статьей 69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совместно с акимами сельского округа и органами местного самоуправления, внесение на утверждение местному представительному органу района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земельных отношений" Успенского района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земельных отношений" Успенского района осуществляется первым руководителям, который несет персональную ответственность за выполнение возложенных на ГУ "Отдел земельных отношений" Успенского района задач и осуществление им своих полномочий.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земельных отношений" Успенского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земельных отношений" Успенского района заместителей не имеет.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земельных отношений" Успенского района: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 утверждение акимата района Положение ГУ "Отдел земельных отношений" Успенского района и внесений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ГУ "Отдел земельных отношений" Успенского района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установленным законодательством Республики Казахстан, поощрение работников ГУ "Отдел земельных отношений" Успенского района,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указание по вопросам входящих в его компетенцию, обязательные для выполнения всеми работниками ГУ "Отдел земельных отношений"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инструкции сотрудников ГУ "Отдел земельных отношений"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"Отдел земельных отношений" Успенского района во всех государственных органах, суде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 на право представления интересов ГУ "Отдел земельных отношений" Успенского района во всех государственных органах, суде и иных организациях, независимо от форм собственности, в соответствии с действующим законодальством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сотрудников ГУ "Отдел земельных отношений" Успенского района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перспективные и текущие планы работы ГУ "Отдел земельных отношений"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земельных отношений" Успенского района в период его отсутствия осуществляется лицом, его замещаюшим в соответствии с действующим законодательством.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ГУ "Отдел земельных отношений" Успенского района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"Отдел земельных отношений" Успенского района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ГУ "Отдел земельных отношений" Успенского района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земельных отношений" Успенского района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земельных отношений" Успенского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земельных отношений" Успенского районаформируется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земельных отношений" Успенского района относится к районной коммунальной собственности.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земельных отношений" Успенского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земельных отношений" Успенского района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земельных отношений" Успенского района осуществляются в соответствии с законодательством Республики Казахстан.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земельных отношений" Успенского района имущество, оставшееся после удовлетворения требований кредиторов, остается в районной коммунальной собственности.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