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0e70" w14:textId="6950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на территории Ольгинского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30 ноября 2023 года № 62/11.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Успенский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Ольгинского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улиц для участия в сходе местного сообщества Ольгинского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30 ноября 2023 года</w:t>
            </w:r>
            <w:r>
              <w:br/>
            </w:r>
            <w:r>
              <w:rPr>
                <w:rFonts w:ascii="Times New Roman"/>
                <w:b w:val="false"/>
                <w:i w:val="false"/>
                <w:color w:val="000000"/>
                <w:sz w:val="20"/>
              </w:rPr>
              <w:t>№ 62/11</w:t>
            </w:r>
          </w:p>
        </w:tc>
      </w:tr>
    </w:tbl>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Ольгинского сельского округа Успенского района Павлодарской области</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Ольгинского сельского округа Успенского района Павлодарской области (далее - Правила) разработаны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улиц на территории Ольгинского сельского округа Успенского района Павлодарской области.</w:t>
      </w:r>
    </w:p>
    <w:bookmarkEnd w:id="6"/>
    <w:bookmarkStart w:name="z9"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села, улицы, многоквартирного жилого дома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Start w:name="z10" w:id="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8"/>
    <w:bookmarkStart w:name="z11" w:id="9"/>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Ольгинского сельского округа подразделяется на участки (улицы).</w:t>
      </w:r>
    </w:p>
    <w:bookmarkEnd w:id="9"/>
    <w:bookmarkStart w:name="z12" w:id="10"/>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улиц.</w:t>
      </w:r>
    </w:p>
    <w:bookmarkEnd w:id="10"/>
    <w:bookmarkStart w:name="z13" w:id="11"/>
    <w:p>
      <w:pPr>
        <w:spacing w:after="0"/>
        <w:ind w:left="0"/>
        <w:jc w:val="both"/>
      </w:pPr>
      <w:r>
        <w:rPr>
          <w:rFonts w:ascii="Times New Roman"/>
          <w:b w:val="false"/>
          <w:i w:val="false"/>
          <w:color w:val="000000"/>
          <w:sz w:val="28"/>
        </w:rPr>
        <w:t>
      5. Акимом Ольгинского сельского округа созывается и организуется проведение раздельного схода местного сообщества в пределах улиц.</w:t>
      </w:r>
    </w:p>
    <w:bookmarkEnd w:id="11"/>
    <w:bookmarkStart w:name="z14" w:id="1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Ольгинского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Ольгинском сельском округе, публикации через социальные сети Instagram, WhatsApp).</w:t>
      </w:r>
    </w:p>
    <w:bookmarkEnd w:id="12"/>
    <w:bookmarkStart w:name="z15" w:id="13"/>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соответствующих улиц.</w:t>
      </w:r>
    </w:p>
    <w:bookmarkEnd w:id="13"/>
    <w:p>
      <w:pPr>
        <w:spacing w:after="0"/>
        <w:ind w:left="0"/>
        <w:jc w:val="both"/>
      </w:pPr>
      <w:r>
        <w:rPr>
          <w:rFonts w:ascii="Times New Roman"/>
          <w:b w:val="false"/>
          <w:i w:val="false"/>
          <w:color w:val="000000"/>
          <w:sz w:val="28"/>
        </w:rPr>
        <w:t>
      Не имеют права участвовать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на данных улицах.</w:t>
      </w:r>
    </w:p>
    <w:bookmarkStart w:name="z16" w:id="14"/>
    <w:p>
      <w:pPr>
        <w:spacing w:after="0"/>
        <w:ind w:left="0"/>
        <w:jc w:val="both"/>
      </w:pPr>
      <w:r>
        <w:rPr>
          <w:rFonts w:ascii="Times New Roman"/>
          <w:b w:val="false"/>
          <w:i w:val="false"/>
          <w:color w:val="000000"/>
          <w:sz w:val="28"/>
        </w:rPr>
        <w:t>
      8. Раздельный сход местного сообщества открывается акимом Ольгинского сельского округа или уполномоченным им лицом.</w:t>
      </w:r>
    </w:p>
    <w:bookmarkEnd w:id="14"/>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Ольгинского сельского округа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Start w:name="z17" w:id="15"/>
    <w:p>
      <w:pPr>
        <w:spacing w:after="0"/>
        <w:ind w:left="0"/>
        <w:jc w:val="both"/>
      </w:pPr>
      <w:r>
        <w:rPr>
          <w:rFonts w:ascii="Times New Roman"/>
          <w:b w:val="false"/>
          <w:i w:val="false"/>
          <w:color w:val="000000"/>
          <w:sz w:val="28"/>
        </w:rPr>
        <w:t xml:space="preserve">
      9.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bookmarkEnd w:id="15"/>
    <w:bookmarkStart w:name="z18" w:id="16"/>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6"/>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Start w:name="z19" w:id="17"/>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Ольгинского сельского округа для регистрации.</w:t>
      </w:r>
    </w:p>
    <w:bookmarkEnd w:id="17"/>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30 ноября 2023 года</w:t>
            </w:r>
            <w:r>
              <w:br/>
            </w:r>
            <w:r>
              <w:rPr>
                <w:rFonts w:ascii="Times New Roman"/>
                <w:b w:val="false"/>
                <w:i w:val="false"/>
                <w:color w:val="000000"/>
                <w:sz w:val="20"/>
              </w:rPr>
              <w:t>№ 62/11</w:t>
            </w:r>
          </w:p>
        </w:tc>
      </w:tr>
    </w:tbl>
    <w:p>
      <w:pPr>
        <w:spacing w:after="0"/>
        <w:ind w:left="0"/>
        <w:jc w:val="left"/>
      </w:pPr>
      <w:r>
        <w:rPr>
          <w:rFonts w:ascii="Times New Roman"/>
          <w:b/>
          <w:i w:val="false"/>
          <w:color w:val="000000"/>
        </w:rPr>
        <w:t xml:space="preserve"> Количественный состав представителей жителей улиц для участия в сходе местного сообщества Ольгинского сельского округа Успенского района Павлодарской области</w:t>
      </w:r>
    </w:p>
    <w:p>
      <w:pPr>
        <w:spacing w:after="0"/>
        <w:ind w:left="0"/>
        <w:jc w:val="both"/>
      </w:pPr>
      <w:r>
        <w:rPr>
          <w:rFonts w:ascii="Times New Roman"/>
          <w:b w:val="false"/>
          <w:i w:val="false"/>
          <w:color w:val="ff0000"/>
          <w:sz w:val="28"/>
        </w:rPr>
        <w:t xml:space="preserve">
      Сноска. Приложение 2 - в редакции решения Успенского районного маслихата Павлодарской области от 11.11.2024 </w:t>
      </w:r>
      <w:r>
        <w:rPr>
          <w:rFonts w:ascii="Times New Roman"/>
          <w:b w:val="false"/>
          <w:i w:val="false"/>
          <w:color w:val="ff0000"/>
          <w:sz w:val="28"/>
        </w:rPr>
        <w:t>№ 95/17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улицы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Қызылағаш:</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Егемен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Жастар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Гагарина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Ақдала и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Береке и Жігер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Тимирязево: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Карабуринская и Отан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Тимирязево и Аманжол Шәмкенова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Алматинская и Серпін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Бакинская, Бейбітшілік и Тұлпар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Кубанская и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Көктем и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Мерей и 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Ольховка: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Целинников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