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89946" w14:textId="37899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раздельных сходов местного сообщества и количественного состава представителей жителей улиц для участия в сходе местного сообщества на территории Лозовского сельского округа Успенского района Павлодарской области</w:t>
      </w:r>
    </w:p>
    <w:p>
      <w:pPr>
        <w:spacing w:after="0"/>
        <w:ind w:left="0"/>
        <w:jc w:val="both"/>
      </w:pPr>
      <w:r>
        <w:rPr>
          <w:rFonts w:ascii="Times New Roman"/>
          <w:b w:val="false"/>
          <w:i w:val="false"/>
          <w:color w:val="000000"/>
          <w:sz w:val="28"/>
        </w:rPr>
        <w:t>Решение Успенского районного маслихата Павлодарской области от 30 ноября 2023 года № 64/11</w:t>
      </w:r>
    </w:p>
    <w:p>
      <w:pPr>
        <w:spacing w:after="0"/>
        <w:ind w:left="0"/>
        <w:jc w:val="both"/>
      </w:pPr>
      <w:bookmarkStart w:name="z1" w:id="0"/>
      <w:r>
        <w:rPr>
          <w:rFonts w:ascii="Times New Roman"/>
          <w:b w:val="false"/>
          <w:i w:val="false"/>
          <w:color w:val="000000"/>
          <w:sz w:val="28"/>
        </w:rPr>
        <w:t xml:space="preserve">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23 июня 2023 года № 122 "Об утверждении Типовых правил проведения раздельных сходов местного сообщества", Успенский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Утвердить правила проведения раздельных сходов местного сообщества на территории Лозовского сельского округа Успенского района Павлодарской области,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xml:space="preserve">
      2. Утвердить количественный состав представителей жителей улиц для участия в сходе местного сообщества Лозовского сельского округа Успенского района Павлодарской области,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4" w:id="3"/>
    <w:p>
      <w:pPr>
        <w:spacing w:after="0"/>
        <w:ind w:left="0"/>
        <w:jc w:val="both"/>
      </w:pPr>
      <w:r>
        <w:rPr>
          <w:rFonts w:ascii="Times New Roman"/>
          <w:b w:val="false"/>
          <w:i w:val="false"/>
          <w:color w:val="000000"/>
          <w:sz w:val="28"/>
        </w:rPr>
        <w:t>
      3. Контроль за исполнением настоящего решения возложить на постоянную комиссию Успенского районного маслихата по вопросам законности и социальной политики.</w:t>
      </w:r>
    </w:p>
    <w:bookmarkEnd w:id="3"/>
    <w:bookmarkStart w:name="z5"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Успенского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Бараисов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Успенского</w:t>
            </w:r>
            <w:r>
              <w:br/>
            </w:r>
            <w:r>
              <w:rPr>
                <w:rFonts w:ascii="Times New Roman"/>
                <w:b w:val="false"/>
                <w:i w:val="false"/>
                <w:color w:val="000000"/>
                <w:sz w:val="20"/>
              </w:rPr>
              <w:t>районного маслихата от</w:t>
            </w:r>
            <w:r>
              <w:br/>
            </w:r>
            <w:r>
              <w:rPr>
                <w:rFonts w:ascii="Times New Roman"/>
                <w:b w:val="false"/>
                <w:i w:val="false"/>
                <w:color w:val="000000"/>
                <w:sz w:val="20"/>
              </w:rPr>
              <w:t>30 ноября 2023 года</w:t>
            </w:r>
            <w:r>
              <w:br/>
            </w:r>
            <w:r>
              <w:rPr>
                <w:rFonts w:ascii="Times New Roman"/>
                <w:b w:val="false"/>
                <w:i w:val="false"/>
                <w:color w:val="000000"/>
                <w:sz w:val="20"/>
              </w:rPr>
              <w:t>№ 64/11</w:t>
            </w:r>
          </w:p>
        </w:tc>
      </w:tr>
    </w:tbl>
    <w:p>
      <w:pPr>
        <w:spacing w:after="0"/>
        <w:ind w:left="0"/>
        <w:jc w:val="left"/>
      </w:pPr>
      <w:r>
        <w:rPr>
          <w:rFonts w:ascii="Times New Roman"/>
          <w:b/>
          <w:i w:val="false"/>
          <w:color w:val="000000"/>
        </w:rPr>
        <w:t xml:space="preserve"> Правила проведения раздельных сходов местного сообщества на территории Лозовского сельского округа Успенского района Павлодарской области</w:t>
      </w:r>
    </w:p>
    <w:bookmarkStart w:name="z7" w:id="5"/>
    <w:p>
      <w:pPr>
        <w:spacing w:after="0"/>
        <w:ind w:left="0"/>
        <w:jc w:val="left"/>
      </w:pPr>
      <w:r>
        <w:rPr>
          <w:rFonts w:ascii="Times New Roman"/>
          <w:b/>
          <w:i w:val="false"/>
          <w:color w:val="000000"/>
        </w:rPr>
        <w:t xml:space="preserve"> Глава 1. Общие положения</w:t>
      </w:r>
    </w:p>
    <w:bookmarkEnd w:id="5"/>
    <w:bookmarkStart w:name="z8" w:id="6"/>
    <w:p>
      <w:pPr>
        <w:spacing w:after="0"/>
        <w:ind w:left="0"/>
        <w:jc w:val="both"/>
      </w:pPr>
      <w:r>
        <w:rPr>
          <w:rFonts w:ascii="Times New Roman"/>
          <w:b w:val="false"/>
          <w:i w:val="false"/>
          <w:color w:val="000000"/>
          <w:sz w:val="28"/>
        </w:rPr>
        <w:t xml:space="preserve">
      1. Настоящие правила проведения раздельных сходов местного сообщества на территории Лозовского сельского округа Успенского района Павлодарской области (далее - Правила) разработаны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23 июня 2023 года № 122 "Об утверждении Типовых правил проведения раздельных сходов местного сообщества" и устанавливают порядок проведения раздельных сходов местного сообщества жителей улиц на территории Лозовского сельского округа Успенского района Павлодарской области.</w:t>
      </w:r>
    </w:p>
    <w:bookmarkEnd w:id="6"/>
    <w:bookmarkStart w:name="z9" w:id="7"/>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7"/>
    <w:p>
      <w:pPr>
        <w:spacing w:after="0"/>
        <w:ind w:left="0"/>
        <w:jc w:val="both"/>
      </w:pPr>
      <w:r>
        <w:rPr>
          <w:rFonts w:ascii="Times New Roman"/>
          <w:b w:val="false"/>
          <w:i w:val="false"/>
          <w:color w:val="000000"/>
          <w:sz w:val="28"/>
        </w:rPr>
        <w:t>
      1) раздельный сход местного сообщества – непосредственное участие жителей (членов местного сообщества) села, улицы, многоквартирного жилого дома в избрании представителей для участия в сходе местного сообщества.</w:t>
      </w:r>
    </w:p>
    <w:p>
      <w:pPr>
        <w:spacing w:after="0"/>
        <w:ind w:left="0"/>
        <w:jc w:val="both"/>
      </w:pPr>
      <w:r>
        <w:rPr>
          <w:rFonts w:ascii="Times New Roman"/>
          <w:b w:val="false"/>
          <w:i w:val="false"/>
          <w:color w:val="000000"/>
          <w:sz w:val="28"/>
        </w:rPr>
        <w:t>
      2)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Start w:name="z10" w:id="8"/>
    <w:p>
      <w:pPr>
        <w:spacing w:after="0"/>
        <w:ind w:left="0"/>
        <w:jc w:val="left"/>
      </w:pPr>
      <w:r>
        <w:rPr>
          <w:rFonts w:ascii="Times New Roman"/>
          <w:b/>
          <w:i w:val="false"/>
          <w:color w:val="000000"/>
        </w:rPr>
        <w:t xml:space="preserve"> Глава 2. Порядок проведения раздельных сходов местного сообщества</w:t>
      </w:r>
    </w:p>
    <w:bookmarkEnd w:id="8"/>
    <w:bookmarkStart w:name="z11" w:id="9"/>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Лозовского сельского округа подразделяется на участки (улицы).</w:t>
      </w:r>
    </w:p>
    <w:bookmarkEnd w:id="9"/>
    <w:bookmarkStart w:name="z12" w:id="10"/>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для участия в сходе местного сообщества в количестве не более трех человек от улиц.</w:t>
      </w:r>
    </w:p>
    <w:bookmarkEnd w:id="10"/>
    <w:bookmarkStart w:name="z13" w:id="11"/>
    <w:p>
      <w:pPr>
        <w:spacing w:after="0"/>
        <w:ind w:left="0"/>
        <w:jc w:val="both"/>
      </w:pPr>
      <w:r>
        <w:rPr>
          <w:rFonts w:ascii="Times New Roman"/>
          <w:b w:val="false"/>
          <w:i w:val="false"/>
          <w:color w:val="000000"/>
          <w:sz w:val="28"/>
        </w:rPr>
        <w:t>
      5. Акимом Лозовского сельского округа созывается и организуется проведение раздельного схода местного сообщества в пределах улиц.</w:t>
      </w:r>
    </w:p>
    <w:bookmarkEnd w:id="11"/>
    <w:bookmarkStart w:name="z14" w:id="12"/>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местного сообщества оповещается акимом Лозовского сельского округа не позднее чем за десять календарных дней до дня его проведения через средства массовой информации или иными способами (объявления на информационных стендах, расположенных в Лозовском сельском округе, публикации через социальные сети Instagram, WhatsApp).</w:t>
      </w:r>
    </w:p>
    <w:bookmarkEnd w:id="12"/>
    <w:bookmarkStart w:name="z15" w:id="13"/>
    <w:p>
      <w:pPr>
        <w:spacing w:after="0"/>
        <w:ind w:left="0"/>
        <w:jc w:val="both"/>
      </w:pPr>
      <w:r>
        <w:rPr>
          <w:rFonts w:ascii="Times New Roman"/>
          <w:b w:val="false"/>
          <w:i w:val="false"/>
          <w:color w:val="000000"/>
          <w:sz w:val="28"/>
        </w:rPr>
        <w:t>
      7. Перед открытием раздельного схода местного сообщества проводится регистрация присутствующих жителей соответствующих улиц.</w:t>
      </w:r>
    </w:p>
    <w:bookmarkEnd w:id="13"/>
    <w:p>
      <w:pPr>
        <w:spacing w:after="0"/>
        <w:ind w:left="0"/>
        <w:jc w:val="both"/>
      </w:pPr>
      <w:r>
        <w:rPr>
          <w:rFonts w:ascii="Times New Roman"/>
          <w:b w:val="false"/>
          <w:i w:val="false"/>
          <w:color w:val="000000"/>
          <w:sz w:val="28"/>
        </w:rPr>
        <w:t>
      Не имеют права участвовать на собрании местного сообщества несовершеннолетние лица, лица, признанные судом недееспособными, а также лица, содержащиеся в местах лишения свободы по приговору суда.</w:t>
      </w:r>
    </w:p>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проживающих на данных улицах.</w:t>
      </w:r>
    </w:p>
    <w:bookmarkStart w:name="z16" w:id="14"/>
    <w:p>
      <w:pPr>
        <w:spacing w:after="0"/>
        <w:ind w:left="0"/>
        <w:jc w:val="both"/>
      </w:pPr>
      <w:r>
        <w:rPr>
          <w:rFonts w:ascii="Times New Roman"/>
          <w:b w:val="false"/>
          <w:i w:val="false"/>
          <w:color w:val="000000"/>
          <w:sz w:val="28"/>
        </w:rPr>
        <w:t>
      8. Раздельный сход местного сообщества открывается акимом Лозовского сельского округа или уполномоченным им лицом.</w:t>
      </w:r>
    </w:p>
    <w:bookmarkEnd w:id="14"/>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Лозовского округа или уполномоченное им лицо.</w:t>
      </w:r>
    </w:p>
    <w:p>
      <w:pPr>
        <w:spacing w:after="0"/>
        <w:ind w:left="0"/>
        <w:jc w:val="both"/>
      </w:pPr>
      <w:r>
        <w:rPr>
          <w:rFonts w:ascii="Times New Roman"/>
          <w:b w:val="false"/>
          <w:i w:val="false"/>
          <w:color w:val="000000"/>
          <w:sz w:val="28"/>
        </w:rPr>
        <w:t>
      На раздельном сходе местного сообщества ведется протокол, для оформления протокола раздельного схода местного сообщества открытым голосованием избирается секретарь.</w:t>
      </w:r>
    </w:p>
    <w:bookmarkStart w:name="z17" w:id="15"/>
    <w:p>
      <w:pPr>
        <w:spacing w:after="0"/>
        <w:ind w:left="0"/>
        <w:jc w:val="both"/>
      </w:pPr>
      <w:r>
        <w:rPr>
          <w:rFonts w:ascii="Times New Roman"/>
          <w:b w:val="false"/>
          <w:i w:val="false"/>
          <w:color w:val="000000"/>
          <w:sz w:val="28"/>
        </w:rPr>
        <w:t xml:space="preserve">
      9. Кандидатуры представителей жителей улиц для участия в сходе местного сообщества выдвигаются участниками раздельного схода местного сообщества в соответствии с количественным составом, установленным </w:t>
      </w:r>
      <w:r>
        <w:rPr>
          <w:rFonts w:ascii="Times New Roman"/>
          <w:b w:val="false"/>
          <w:i w:val="false"/>
          <w:color w:val="000000"/>
          <w:sz w:val="28"/>
        </w:rPr>
        <w:t>пунктом 4</w:t>
      </w:r>
      <w:r>
        <w:rPr>
          <w:rFonts w:ascii="Times New Roman"/>
          <w:b w:val="false"/>
          <w:i w:val="false"/>
          <w:color w:val="000000"/>
          <w:sz w:val="28"/>
        </w:rPr>
        <w:t xml:space="preserve"> настоящих Правил.</w:t>
      </w:r>
    </w:p>
    <w:bookmarkEnd w:id="15"/>
    <w:bookmarkStart w:name="z18" w:id="16"/>
    <w:p>
      <w:pPr>
        <w:spacing w:after="0"/>
        <w:ind w:left="0"/>
        <w:jc w:val="both"/>
      </w:pPr>
      <w:r>
        <w:rPr>
          <w:rFonts w:ascii="Times New Roman"/>
          <w:b w:val="false"/>
          <w:i w:val="false"/>
          <w:color w:val="000000"/>
          <w:sz w:val="28"/>
        </w:rPr>
        <w:t>
      10.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w:t>
      </w:r>
    </w:p>
    <w:bookmarkEnd w:id="16"/>
    <w:p>
      <w:pPr>
        <w:spacing w:after="0"/>
        <w:ind w:left="0"/>
        <w:jc w:val="both"/>
      </w:pPr>
      <w:r>
        <w:rPr>
          <w:rFonts w:ascii="Times New Roman"/>
          <w:b w:val="false"/>
          <w:i w:val="false"/>
          <w:color w:val="000000"/>
          <w:sz w:val="28"/>
        </w:rPr>
        <w:t>
      Председатель раздельного схода пользуется правом решающего голоса в случае, если при голосовании на раздельном сходе местного сообщества голоса участников разделяются поровну.</w:t>
      </w:r>
    </w:p>
    <w:bookmarkStart w:name="z19" w:id="17"/>
    <w:p>
      <w:pPr>
        <w:spacing w:after="0"/>
        <w:ind w:left="0"/>
        <w:jc w:val="both"/>
      </w:pPr>
      <w:r>
        <w:rPr>
          <w:rFonts w:ascii="Times New Roman"/>
          <w:b w:val="false"/>
          <w:i w:val="false"/>
          <w:color w:val="000000"/>
          <w:sz w:val="28"/>
        </w:rPr>
        <w:t>
      11.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Лозовского сельского округа для регистрации.</w:t>
      </w:r>
    </w:p>
    <w:bookmarkEnd w:id="17"/>
    <w:p>
      <w:pPr>
        <w:spacing w:after="0"/>
        <w:ind w:left="0"/>
        <w:jc w:val="both"/>
      </w:pPr>
      <w:r>
        <w:rPr>
          <w:rFonts w:ascii="Times New Roman"/>
          <w:b w:val="false"/>
          <w:i w:val="false"/>
          <w:color w:val="000000"/>
          <w:sz w:val="28"/>
        </w:rPr>
        <w:t>
      На сходе местного сообщества или собрании местного сообщества ведется протокол, в котором указываются:</w:t>
      </w:r>
    </w:p>
    <w:p>
      <w:pPr>
        <w:spacing w:after="0"/>
        <w:ind w:left="0"/>
        <w:jc w:val="both"/>
      </w:pPr>
      <w:r>
        <w:rPr>
          <w:rFonts w:ascii="Times New Roman"/>
          <w:b w:val="false"/>
          <w:i w:val="false"/>
          <w:color w:val="000000"/>
          <w:sz w:val="28"/>
        </w:rPr>
        <w:t>
      1) дата и место проведения схода местного сообщества или собрания местного сообщества;</w:t>
      </w:r>
    </w:p>
    <w:p>
      <w:pPr>
        <w:spacing w:after="0"/>
        <w:ind w:left="0"/>
        <w:jc w:val="both"/>
      </w:pPr>
      <w:r>
        <w:rPr>
          <w:rFonts w:ascii="Times New Roman"/>
          <w:b w:val="false"/>
          <w:i w:val="false"/>
          <w:color w:val="000000"/>
          <w:sz w:val="28"/>
        </w:rPr>
        <w:t>
      2) общее число членов местного сообщества, проживающих на соответствующей территории и имеющих право участвовать в сходе местного сообщества или на собрании местного сообщества;</w:t>
      </w:r>
    </w:p>
    <w:p>
      <w:pPr>
        <w:spacing w:after="0"/>
        <w:ind w:left="0"/>
        <w:jc w:val="both"/>
      </w:pPr>
      <w:r>
        <w:rPr>
          <w:rFonts w:ascii="Times New Roman"/>
          <w:b w:val="false"/>
          <w:i w:val="false"/>
          <w:color w:val="000000"/>
          <w:sz w:val="28"/>
        </w:rPr>
        <w:t>
      3) количество и список присутствующих с указанием фамилии, имени, отчества (при его наличии);</w:t>
      </w:r>
    </w:p>
    <w:p>
      <w:pPr>
        <w:spacing w:after="0"/>
        <w:ind w:left="0"/>
        <w:jc w:val="both"/>
      </w:pPr>
      <w:r>
        <w:rPr>
          <w:rFonts w:ascii="Times New Roman"/>
          <w:b w:val="false"/>
          <w:i w:val="false"/>
          <w:color w:val="000000"/>
          <w:sz w:val="28"/>
        </w:rPr>
        <w:t>
      4) фамилия, имя, отчество (при его наличии) председателя и секретаря схода местного сообщества или собрания местного сообщества;</w:t>
      </w:r>
    </w:p>
    <w:p>
      <w:pPr>
        <w:spacing w:after="0"/>
        <w:ind w:left="0"/>
        <w:jc w:val="both"/>
      </w:pPr>
      <w:r>
        <w:rPr>
          <w:rFonts w:ascii="Times New Roman"/>
          <w:b w:val="false"/>
          <w:i w:val="false"/>
          <w:color w:val="000000"/>
          <w:sz w:val="28"/>
        </w:rPr>
        <w:t>
      5) повестка дня, содержание выступлений и принятые решения.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 Успенского</w:t>
            </w:r>
            <w:r>
              <w:br/>
            </w:r>
            <w:r>
              <w:rPr>
                <w:rFonts w:ascii="Times New Roman"/>
                <w:b w:val="false"/>
                <w:i w:val="false"/>
                <w:color w:val="000000"/>
                <w:sz w:val="20"/>
              </w:rPr>
              <w:t>районного маслихата от</w:t>
            </w:r>
            <w:r>
              <w:br/>
            </w:r>
            <w:r>
              <w:rPr>
                <w:rFonts w:ascii="Times New Roman"/>
                <w:b w:val="false"/>
                <w:i w:val="false"/>
                <w:color w:val="000000"/>
                <w:sz w:val="20"/>
              </w:rPr>
              <w:t>30 ноября 2023 года</w:t>
            </w:r>
            <w:r>
              <w:br/>
            </w:r>
            <w:r>
              <w:rPr>
                <w:rFonts w:ascii="Times New Roman"/>
                <w:b w:val="false"/>
                <w:i w:val="false"/>
                <w:color w:val="000000"/>
                <w:sz w:val="20"/>
              </w:rPr>
              <w:t>№ 64/11</w:t>
            </w:r>
          </w:p>
        </w:tc>
      </w:tr>
    </w:tbl>
    <w:p>
      <w:pPr>
        <w:spacing w:after="0"/>
        <w:ind w:left="0"/>
        <w:jc w:val="left"/>
      </w:pPr>
      <w:r>
        <w:rPr>
          <w:rFonts w:ascii="Times New Roman"/>
          <w:b/>
          <w:i w:val="false"/>
          <w:color w:val="000000"/>
        </w:rPr>
        <w:t xml:space="preserve"> Количественный состав представителей жителей улиц для участия в сходе местного сообщества Лозовского сельского округа Успенского района Павлодарской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представителей жителей улицы (человек)</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села Лозовое: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улицы Гагарина и Целинная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Мира и Береговая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Новосельская и Абая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Почтовая и Бірлік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улицы Жастар, Школьная и Жеңіс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Достык, Филева, Отан, Береке и переулки Южный, Северный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села Богатырь:</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улицы Набережная, Советов, Озерная, Мира и Садовая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улицы Бауыржана Момышұлы, Молодежная и Алии Молдагуловой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села Каратай: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улицы Мәншүк Маметовой, Бауыржана Момышұлы, Алии Молдагуловой, Тәуелсіздік и Бірлік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Абая, Азаттык, Татулық, Ыбырая Алтынсарина и Целинная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