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de5d" w14:textId="b83d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Успенском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21 декабря 2023 года № 68/12.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Успенский районный бюджет на 2024-2026 годы согласно приложениям 1, 2,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5 049 272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1 009 389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4 035 036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5 483 223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494 281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Успенского районного маслихата Павлодарской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105/19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Успенском районном бюджете на 2024 год субвенцию, передаваемую из областного бюджета в Успенский районный бюджет в сумме 1 100 320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Успенском районном бюджете на 2024 год объемы субвенций, передаваемых из районного бюджета в бюджеты сельских округов, в общей сумме 309 436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59 820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44 113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44 916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37 317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52 085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34 714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36 471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Успенском районном бюджете на 2025 год объемы субвенций, передаваемых из районного бюджета в бюджеты сельских округов, в общей сумме 306 873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61 112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46 719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48 462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38 365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54 589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32 514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25 112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Успенском районном бюджете на 2026 год объемы субвенций, передаваемых из районного бюджета в бюджеты сельских округов, в общей сумме 305 454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60 071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46 504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48 672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38 550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55 222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32 047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24 388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Успенском районном бюджете на 2024 год целевые текущие трансферты бюджетам сельских округов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21 110 тысяч тенге – на реализацию мероприятий по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423 965 тысяч тенге – на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178 545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1 930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7 000 тысяч тенге – на обеспечение санитарии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Успенского районного маслихата Павлодарской области от 14.06.2024 </w:t>
      </w:r>
      <w:r>
        <w:rPr>
          <w:rFonts w:ascii="Times New Roman"/>
          <w:b w:val="false"/>
          <w:i w:val="false"/>
          <w:color w:val="000000"/>
          <w:sz w:val="28"/>
        </w:rPr>
        <w:t>№ 105/19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Успенского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Успенского района на 2024 год в сумме 20 285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2024 год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Успенского районного маслихата Павлодарской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105/19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