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6f8e" w14:textId="c836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Щербактинского района № 271/7 от 25 июля 2018 года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23 мая 2023 года № 99/1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№ 271/7 от 25 июля 2018 года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 (зарегистрировано в Реестре государственной регистрации нормативных правовых актов под № 6033)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исполнительных органов акимата Щербактинского района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Щербактинского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Щербактинского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Щербактинского района (далее – служащие корпуса "Б").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Щербактинского района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бюджетного планирования Щербактинского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Щербактинского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