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f209" w14:textId="7fbf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Щербактинском районном бюджете на 2024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22 декабря 2023 года № 53/16.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Щербактинский районный бюджет на 2024 – 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5088243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1447773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13782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3626011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5227925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61384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121836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60452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- 201066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201066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Щербактинского районного маслихата Павлодарской области от 20.05.2024 </w:t>
      </w:r>
      <w:r>
        <w:rPr>
          <w:rFonts w:ascii="Times New Roman"/>
          <w:b w:val="false"/>
          <w:i w:val="false"/>
          <w:color w:val="000000"/>
          <w:sz w:val="28"/>
        </w:rPr>
        <w:t>№ 79/25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2024 год объем субвенций передаваемых из областного бюджета в общей сумме 858 720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2024 год объемы субвенций, передаваемых из районного бюджета в бюджеты сельских округов, в общей сумме 323 766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Александровский – 48 653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Галкинский – 46 637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Жылы-Булакский – 43 165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Орловский – 29 789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Сосновский – 51 324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Шалдайский – 37 841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Шарбактинский – 66 357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целевые текущие трансферты на 2024 год бюджетам сельских округов в следующих размерах: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122354 тысячи тенге – на реализацию мероприятий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66543 тысячи тенге – на организацию и функционирование системы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16467 тысяч тенге – на благоустройство детских площадок;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192771 тысяча тенге – на благоустройство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53622 тысячи тенге – на ремонт и установку спортивных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746337 тысяч тенге – на проведение капитального и среднего ремонта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3649 тысяч тенге – на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2503 тысячи тенге – на текущие расходы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Щербактинского районного маслихата Павлодарской области от 20.05.2024 </w:t>
      </w:r>
      <w:r>
        <w:rPr>
          <w:rFonts w:ascii="Times New Roman"/>
          <w:b w:val="false"/>
          <w:i w:val="false"/>
          <w:color w:val="000000"/>
          <w:sz w:val="28"/>
        </w:rPr>
        <w:t>№ 79/25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Распределение указанных сумм целевых трансфертов бюджетам сельских округов определяется на основании постановления акимата Щербактинского района.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Щербактинского района на 2024 год в сумме 29 792 тысячи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Специалистам в области социального обеспечения, культуры и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Смаилханова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53/16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Районный бюджет на 2024 год (с изменениями)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Щербактинского районного маслихата Павлодарской области от 20.05.2024 </w:t>
      </w:r>
      <w:r>
        <w:rPr>
          <w:rFonts w:ascii="Times New Roman"/>
          <w:b w:val="false"/>
          <w:i w:val="false"/>
          <w:color w:val="ff0000"/>
          <w:sz w:val="28"/>
        </w:rPr>
        <w:t>№ 79/25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5088243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