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b723" w14:textId="18db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измененении транскрипций наименования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Галкинского сельского округа Щербактинского района Павлодарской области от 25 декабря 2023 года № 1-03-6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административно-территориальном устройстве Республики Казахстан" с учетом мнения населения села Галкино и на основании заключения Павлодарской областной ономастической комиссии от 23 ноября 2023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селе Галкино Галкинского сельского округа Щербактинского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"Ғабдул-Уахит хазірет";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"1 мая" на улицу "Аманат";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"Степное" на улицу "Қажымұқан";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"Совхозная" на улицу "Алаш".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транскрипцию наименования улицы "Джамбула" на улицу "Жамбыл" в селе Галкино Галкинского сельского округа Щербактинского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Галкинского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