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546e" w14:textId="a225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XXXII сессии маслихата города Алматы VII созыва от 17 января 2023 года № 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18 мая 2022 года № 162 "Об утверждении типовых правил отлова, временного содержания и умерщвления животных" (зарегистрирован в Реестре государственной регистрации нормативных правовых актов № 28125),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отлова, временного содержания и умерщвления животных в городе Алматы.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208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в городе Алматы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отлова, временного содержания и умерщвления животных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 (далее – Закон) определяют порядок отлова, временного содержания и умерщвления животных (собак и кошек).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отлова – государственная ветеринарная организация, созданная местными исполнительными органами областей, городов республиканского значения, столицы,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–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утверждаемым руководителем службы отлова.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 не причиняющий вред животным с применением силков с изолированием, сетей, сачков, петлей с гелевой изоляцией, Y-образные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животных, напавших на человека, животных или представляющие угрозу жизни или здоровью человека, животного, в том числе сбившихся в стаи, состоящих не менее трех особей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(видеосъҰмка).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предоставляются по требованию граждан.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отлова обеспечивает сотрудников удостоверением установленного образца, согласно приложению к настоящим Правилам.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Транспортировка отловленных животных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животных.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которой размещается по 1 (одной) особи.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 напавшие на человека, животных или представляющие угрозу жизни или здоровью человека, в том числе животные в сбившиеся в стаи, состоящих не менее чем из трех особей,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правилам отлова, временного содержания и умерщвления животных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 службы отлова, временного содержания и умерщвления животных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сотрудника службы отлова, временного содержания и умерщвления животных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(3)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QR-код (4)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(5) Фамилия, имя, отчество (при его наличии) (6)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 г. (7)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 __________ г. (8)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данного документа проверяется посредством базы данных (9)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