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d8613" w14:textId="75d86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единого тарифа на регулярные автомобильные перевозки пассажиров и багажа в городских сообщениях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10 августа 2023 года № 3/437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 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автомобильном транспорте" акимат города Алматы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единый тариф на регулярные автомобильные перевозки пассажиров и багажа в городских сообщениях в размере 100 тенге за одну поездку пассажира.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