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b049" w14:textId="f87b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дифференциации тарифа на регулярные автомобильные перевозки пассажиров и багажа в городских сообщениях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10 августа 2023 года № 3/438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 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 акимат города Алматы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Дифференцировать тариф на регулярные автомобильные перевозки пассажиров в городских сообщениях в зависимости от способа платежа в следующих размерах: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безналичной оплате посредством услуг оператора сотовой связи либо транспортной картой либо мобильного приложения за проезд – 100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оплате наличными деньгами за проезд – 200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