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855e" w14:textId="a358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санитарно-эпидемиологического контроля Министерства здравоохранения Республики Казахстан от 15 октября 2020 года № 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санитарно-эпидемиологического контроля Министерства здравоохранения Республики Казахстан от 20 марта 2023 года № 33-НҚ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санитарно-эпидемиологического контроля Министерства здравоохранения Республики Казахстан от 15 октября 2020 года № 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"99) положение республиканского государственного учреждения "Восточно-Казахстанское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положение республиканского государственного учреждения "Акмолинское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приказа, текст на русском языке изложить в следующей редакции, текст на казахском языке не меняется: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"163) положение республиканского государственного учреждения "Управление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164) положение республиканского государственного учреждения "Управление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положение республиканского государственного учреждения "Управление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166) положение республиканского государственного учреждения "Управление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"Аккольское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Казахстан", "Абайское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"Актобинское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Казахстан", "Балхашское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"Атырауское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Казахстан", "Акжаикское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Казахстан", "Байзакское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имени Т. 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Казахстан", "Аксуское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Казахстан", "Актюбинское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Казахстан", "Алтынсаринское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Казахстан", "Аральское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Казахстан", "Актауское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Алматинского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Байқоңыр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Есильского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Сарыаркинского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"Железинское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Казахстан", "Айыртауское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Казахстан", "Арысское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Казахстан", "Жанааркинское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Казахстан", "Жезказганское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Казахстан", "Каражалское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Казахстан", "Сатпаевское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Казахстан", "Улытауское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"Управление контроля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"Управление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15 исключить;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республиканского государственного учреждения "Бородулихинское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индекс 070400, Республика Казахстан, область Абай, Бородулихинский район, Бородулихинский сельский округ, село Бородулиха, улица Бірлік, дом 129.";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"Актюбинское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"Шымкентское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26-1), 26-2), 26-3), 26-4), следующего содержания: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организация и проведение мероприятий по санитарной охране границ на соотвествующей территории от завоза и распространения инфекционных и паразитарных заболеваний;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осуществление мероприятий по недопущению к ввозу на территорию Республики Казахстан опасных грузов и товаров, ввоз которых запрещен;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проведение, в случае необходимости, в пунктах пропуска на Государственной границе Республики Казахстан бесконтактной термометрии и изоляции лиц, прибывающих из неблагополучных по инфекционной заболеваемости стран;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27-4) организация проведения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индекс 020400, Республика Казахстан, Акмолинская область, Атбасарский район, город Атбасар, улица М.Ауезова, строение 33В, нежилое помещение 2.";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"Управление санитарно-эпидемиологического контроля Алматинского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з</w:t>
      </w:r>
      <w:r>
        <w:rPr>
          <w:rFonts w:ascii="Times New Roman"/>
          <w:b w:val="false"/>
          <w:i w:val="false"/>
          <w:color w:val="000000"/>
          <w:sz w:val="28"/>
        </w:rPr>
        <w:t>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"Управление санитарно-эпидемиологического контроля района Байқоңыр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"Управление санитарно-эпидемиологического контроля Есильского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"Управление санитарно-эпидемиологического контроля Сарыаркинского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Казахстан".".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Комитета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санитарно-эпидемиологического контроля Министерства здравоохранения Республики Казахстан (далее – Комитет).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заместителя Председателя Комитета.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