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6659" w14:textId="c3c6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Комитета санитарно-эпидемиологического контроля Министерства здравоохранения Республики Казахстан от 15 октября 2020 года № 1-НҚ "Об утверждении положений территориальных подразделений (районных и городов районного значения) республиканского государственного учреждения "Комитет санитарно-эпидемиологического контроля Министерства здравоохранения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санитарно-эпидемиологического контроля Министерства здравоохранения Республики Казахстан от 25 мая 2023 года № 57-НҚ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санитарно-эпидемиологического контроля Министерства здравоохранения Республики Казахстан от 15 октября 2020 года № 1-НҚ "Об утверждении положений территориальных подразделений (районных и городов районного значения) республиканского государственного учреждения "Комитет санитарно-эпидемиологического контроля Министерства здравоохранения Республики Казахстан" следующее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дополнить подпунктом 165-1) следующего содержания: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"165-1) положение республиканского государственного учреждения "Управление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согласно приложению 165-1 к настоящему приказу;";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165-1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Комитета санитарно-эпидемиологического контроля Министерства здравоохранения Республики Казахстан в порядке, установленном законодательством Республики Казахстан,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санитарно-эпидемиологического контроля Министерства здравоохранения Республики Казахстан (далее – Комитет).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возложить на курирующего заместителя Председателя Комитета.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 санитарно-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 № 57-НҚ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165-1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 № 1-НҚ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(далее – Управление) является территориальным подразделением Комитета санитарно-эпидемиологического контроля Министерства здравоохранения Республики Казахстан, находящимся в ведении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 (далее – Департамент),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требований,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соответствующей территории.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индекс 010000, Республика Казахстан, город Астана, район Сарыарка, улица Желтоқсан, зд.46.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Управление, в пределах своей компетенции.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Управления;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информационно-разъяснительную работу по вопросам в регулируемой сфере;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анализ применения законодательства Республики Казахстан в регулируемой сфере;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соблюдать законодательство Республики Казахстан, права и охраняемые законом интересы физических и юридических лиц;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 законодательством Республики Казахстан.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класса опасности отходов по степени их воздействия на человека и окружающую среду (по степени токсичности);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внешней оценки биологических рисков в пределах компетенции;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предоставление сведений для учета и мониторинга коллекционной деятельности;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определение территории (ее части), свободной от заболеваний или с низким уровнем распространенности заболеваний;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регулирования в области профилактики йододефицитных заболеваний;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отбор проб продукции в соответствии с требованиями нормативных документов;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обращением медицинских отходов;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эпидемиологического надзора за неинфекционными заболеваниями;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ведение их реестра;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полугодовых графиков проведения проверок в сфере санитарно-эпидемиологического благополучия населения;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рассмотрение: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Управления;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иных функций, предусмотренных законами, актами Президента и Правительства Республики Казахстан.</w:t>
      </w:r>
    </w:p>
    <w:bookmarkEnd w:id="64"/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Управления при организации его деятельности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обязанности, полномочия и ответственность сотрудников Управления, а также направляет их должностные инструкции на утверждение руководителю Департамента;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Управление в государственных органах и иных организациях;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соблюдение норм Этического кодекса государственных служащих Республики Казахстан;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 в соответствии с законодательством Республики Казахстан.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75"/>
    <w:bookmarkStart w:name="z9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республиканской собственности.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