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a383f" w14:textId="aea38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8 октября 2020 года № 644 "Об утверждении положений республиканского государственного учреждения "Комитет санитарно-эпидемиологического контроля Министерства здравоохранения Республики Казахстан" и его территориальных подразделений"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14 марта 2023 года № 153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октября 2020 года № 644 "Об утверждении положений республиканского государственного учреждения "Комитет санитарно-эпидемиологического контроля Министерства здравоохранения Республики Казахстан" и его территориальных подразделений"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приказа, текст на русском языке изложить в следующей редакции, текст на казахском языке не меняется: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"14) положение республиканского государственного учреждения "Департамент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санитарно-эпидемиологического контроля Министерства здравоохранения Республики Казахстан", утвержденном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Территориальных подразделениях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Комитета Перечня организаций, находящихся в ведении Комитета: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183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187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текста на русском языке, изложить в следующей редакции, текст на казахском языке не меняется: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"183. Департамент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Казахстан.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Управление санитарно-эпидемиологического контроля Алматинского района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Казахстан.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Управление санитарно-эпидемиологического контроля района Байқоңыр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Казахстан.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Управление санитарно-эпидемиологического контроля Есильского района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Управление санитарно-эпидемиологического контроля Сарыаркинского района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санитарно-эпидемиологического контроля города Астана Комитета санитарно-эпидемиологического контроля Министерства здравоохранения Республики Казахстан", утвержденном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</w:t>
      </w:r>
      <w:r>
        <w:rPr>
          <w:rFonts w:ascii="Times New Roman"/>
          <w:b w:val="false"/>
          <w:i w:val="false"/>
          <w:color w:val="000000"/>
          <w:sz w:val="28"/>
        </w:rPr>
        <w:t>заголовка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изложить в следующей редакции, текст на казахском языке не меняется:</w:t>
      </w:r>
    </w:p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республиканского государственного учреждения "Департамент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текста на русском языке, изложить в следующей редакции, текст на казахском языке не меняется:</w:t>
      </w:r>
    </w:p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"Департамент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города.";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текста на русском языке, изложить в следующей редакции, текст на казахском языке не меняется:</w:t>
      </w:r>
    </w:p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Полное наименование государственного органа – республиканское государственное учреждение "Департамент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Казахстан".";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территориальных подразделений Комитета, находящихся в ведении Департамента: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текста на русском языке, изложить в следующей редакции, текст на казахском языке не меняется:</w:t>
      </w:r>
    </w:p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Управление санитарно-эпидемиологического контроля Алматинского района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санитарно-эпидемиологического контроля района Байқоңыр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санитарно-эпидемиологического контроля Есильского района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санитарно-эпидемиологического контроля Сарыаркинского района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Казахстан.".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санитарно-эпидемиологического контроля Министерства здравоохранения Республики Казахстан в порядке, установленном законодательством Республики Казахстан, обеспечить: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календарных дней со дня принятия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пункта 2 настоящего приказа возложить на курирующего вице-министра здравоохранения Республики Казахстан.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