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1286" w14:textId="2061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июля 2023 года № 441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 следующие изменения и дополнение: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санитарно-эпидемиологического контроля Министерства здравоохранения Республики Казахстан", утвержденном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утверждает: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структурных подразделений Комитета, районных и городских территориальных подразделений Комитета;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уставы противочумных станций Комитета;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инструкции работников структурных подразделений Комитета, заместителей руководителей территориальных подразделений областей, городов республиканского значения и столицы, на транспорте Комитета, руководителей подведомственных организаций Комитета;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Комитета;";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 на праве хозяйственного ведения Комитета Перечня организаций, находящихся в ведении Комитета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дополнить республиканскими государственными учреждениями – противочумными станциями Комитета следующего содержания: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"Республиканские государственные учреждения – противочумные станции Комитета: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"Актюбинская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"Араломорская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"Атырауская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"Жамбылская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"Кызылординская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"Мангистауская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"Талдыкорганская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"Уральская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"Шымкентская противочумная станция" Комитета санитарно-эпидемиологического контроля Министерства здравоохранения Республики Казахстан.".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порядке, установленном законодательством Республики Казахстан, обеспечить: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пункта 2 настоящего приказа возложить на курирующего вице-министра здравоохранения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